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Style w:val="cat-Dategrp-3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5rplc-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Style w:val="cat-FIOgrp-6rplc-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гражданское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Отделения Фонда пенсионного и социального страхования Российской Федерации по </w:t>
      </w:r>
      <w:r>
        <w:rPr>
          <w:rStyle w:val="cat-Addressgrp-2rplc-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</w:t>
      </w:r>
      <w:r>
        <w:rPr>
          <w:rFonts w:ascii="Times New Roman" w:eastAsia="Times New Roman" w:hAnsi="Times New Roman" w:cs="Times New Roman"/>
          <w:sz w:val="26"/>
          <w:szCs w:val="26"/>
        </w:rPr>
        <w:t>8601002078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7rplc-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1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ст.ст. 167,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исков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заявления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Отделения Фонда пенсионного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социального страхования Российской Федерации по </w:t>
      </w:r>
      <w:r>
        <w:rPr>
          <w:rStyle w:val="cat-Addressgrp-2rplc-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7rplc-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Sumgrp-10rplc-10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переплаты по решению о компенсации расходов на оплату стоимости проезда от </w:t>
      </w:r>
      <w:r>
        <w:rPr>
          <w:rStyle w:val="cat-Dategrp-4rplc-1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9416 </w:t>
      </w:r>
      <w:r>
        <w:rPr>
          <w:rFonts w:ascii="Times New Roman" w:eastAsia="Times New Roman" w:hAnsi="Times New Roman" w:cs="Times New Roman"/>
          <w:sz w:val="26"/>
          <w:szCs w:val="26"/>
        </w:rPr>
        <w:t>отказать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(в связи с пропуском срока исковой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давности).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резолютивной части решения суда, если лица, участвующие в деле,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апелляционной жалобы через мирового судью судебного участка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FIOgrp-8rplc-12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8rplc-13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3rplc-14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1799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15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3rplc-1">
    <w:name w:val="cat-Date grp-3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FIOgrp-6rplc-4">
    <w:name w:val="cat-FIO grp-6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FIOgrp-7rplc-6">
    <w:name w:val="cat-FIO grp-7 rplc-6"/>
    <w:basedOn w:val="DefaultParagraphFont"/>
  </w:style>
  <w:style w:type="character" w:customStyle="1" w:styleId="cat-PassportDatagrp-11rplc-7">
    <w:name w:val="cat-PassportData grp-11 rplc-7"/>
    <w:basedOn w:val="DefaultParagraphFont"/>
  </w:style>
  <w:style w:type="character" w:customStyle="1" w:styleId="cat-Addressgrp-2rplc-8">
    <w:name w:val="cat-Address grp-2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Sumgrp-10rplc-10">
    <w:name w:val="cat-Sum grp-10 rplc-10"/>
    <w:basedOn w:val="DefaultParagraphFont"/>
  </w:style>
  <w:style w:type="character" w:customStyle="1" w:styleId="cat-Dategrp-4rplc-11">
    <w:name w:val="cat-Date grp-4 rplc-11"/>
    <w:basedOn w:val="DefaultParagraphFont"/>
  </w:style>
  <w:style w:type="character" w:customStyle="1" w:styleId="cat-FIOgrp-8rplc-12">
    <w:name w:val="cat-FIO grp-8 rplc-12"/>
    <w:basedOn w:val="DefaultParagraphFont"/>
  </w:style>
  <w:style w:type="character" w:customStyle="1" w:styleId="cat-FIOgrp-8rplc-13">
    <w:name w:val="cat-FIO grp-8 rplc-13"/>
    <w:basedOn w:val="DefaultParagraphFont"/>
  </w:style>
  <w:style w:type="character" w:customStyle="1" w:styleId="cat-Dategrp-3rplc-14">
    <w:name w:val="cat-Date grp-3 rplc-14"/>
    <w:basedOn w:val="DefaultParagraphFont"/>
  </w:style>
  <w:style w:type="character" w:customStyle="1" w:styleId="cat-FIOgrp-9rplc-15">
    <w:name w:val="cat-FIO grp-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